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B2" w:rsidRDefault="00380B41" w:rsidP="0012706F">
      <w:pPr>
        <w:spacing w:after="0" w:line="240" w:lineRule="auto"/>
        <w:jc w:val="both"/>
        <w:rPr>
          <w:noProof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457A4B9" wp14:editId="71571895">
            <wp:simplePos x="0" y="0"/>
            <wp:positionH relativeFrom="margin">
              <wp:posOffset>2613659</wp:posOffset>
            </wp:positionH>
            <wp:positionV relativeFrom="paragraph">
              <wp:posOffset>594</wp:posOffset>
            </wp:positionV>
            <wp:extent cx="714375" cy="746801"/>
            <wp:effectExtent l="0" t="0" r="0" b="0"/>
            <wp:wrapSquare wrapText="bothSides"/>
            <wp:docPr id="2" name="Immagine 2" descr="Descrizione: Italia-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Italia-pu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9" cy="753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3BC">
        <w:rPr>
          <w:noProof/>
        </w:rPr>
        <w:t xml:space="preserve">                                                            </w:t>
      </w:r>
      <w:r w:rsidR="0012706F">
        <w:rPr>
          <w:noProof/>
        </w:rPr>
        <w:t xml:space="preserve">    </w:t>
      </w:r>
    </w:p>
    <w:p w:rsidR="00935CB2" w:rsidRDefault="00935CB2" w:rsidP="0012706F">
      <w:pPr>
        <w:spacing w:after="0" w:line="240" w:lineRule="auto"/>
        <w:jc w:val="both"/>
        <w:rPr>
          <w:noProof/>
        </w:rPr>
      </w:pPr>
    </w:p>
    <w:p w:rsidR="00935CB2" w:rsidRDefault="00935CB2" w:rsidP="00935CB2">
      <w:pPr>
        <w:spacing w:after="0" w:line="240" w:lineRule="auto"/>
        <w:jc w:val="center"/>
        <w:rPr>
          <w:noProof/>
        </w:rPr>
      </w:pPr>
    </w:p>
    <w:p w:rsidR="004A7122" w:rsidRDefault="004A7122" w:rsidP="00935CB2">
      <w:pPr>
        <w:spacing w:after="0" w:line="240" w:lineRule="auto"/>
        <w:jc w:val="center"/>
        <w:rPr>
          <w:b/>
          <w:szCs w:val="28"/>
        </w:rPr>
      </w:pPr>
    </w:p>
    <w:p w:rsidR="004A7122" w:rsidRDefault="004A7122" w:rsidP="00935CB2">
      <w:pPr>
        <w:spacing w:after="0" w:line="240" w:lineRule="auto"/>
        <w:jc w:val="center"/>
        <w:rPr>
          <w:b/>
          <w:szCs w:val="28"/>
        </w:rPr>
      </w:pPr>
    </w:p>
    <w:p w:rsidR="008D26FC" w:rsidRDefault="008D26FC" w:rsidP="00935CB2">
      <w:pPr>
        <w:spacing w:after="0" w:line="240" w:lineRule="auto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ISTITUTO COMPRENSIVO PERUGIA 13</w:t>
      </w:r>
    </w:p>
    <w:p w:rsidR="008D26FC" w:rsidRDefault="008D26FC" w:rsidP="00935CB2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Sede </w:t>
      </w:r>
      <w:proofErr w:type="gramStart"/>
      <w:r>
        <w:rPr>
          <w:rFonts w:asciiTheme="minorHAnsi" w:hAnsiTheme="minorHAnsi"/>
          <w:sz w:val="22"/>
          <w:szCs w:val="22"/>
        </w:rPr>
        <w:t>Legale:  Via</w:t>
      </w:r>
      <w:proofErr w:type="gramEnd"/>
      <w:r>
        <w:rPr>
          <w:rFonts w:asciiTheme="minorHAnsi" w:hAnsiTheme="minorHAnsi"/>
          <w:sz w:val="22"/>
          <w:szCs w:val="22"/>
        </w:rPr>
        <w:t xml:space="preserve"> Garigliano, 9 – 06134 Ponte </w:t>
      </w:r>
      <w:proofErr w:type="spellStart"/>
      <w:r>
        <w:rPr>
          <w:rFonts w:asciiTheme="minorHAnsi" w:hAnsiTheme="minorHAnsi"/>
          <w:sz w:val="22"/>
          <w:szCs w:val="22"/>
        </w:rPr>
        <w:t>Valleceppi</w:t>
      </w:r>
      <w:proofErr w:type="spellEnd"/>
      <w:r>
        <w:rPr>
          <w:rFonts w:asciiTheme="minorHAnsi" w:hAnsiTheme="minorHAnsi"/>
          <w:sz w:val="22"/>
          <w:szCs w:val="22"/>
        </w:rPr>
        <w:t xml:space="preserve">  (PG)</w:t>
      </w:r>
    </w:p>
    <w:p w:rsidR="008D26FC" w:rsidRDefault="008D26FC" w:rsidP="00935CB2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Sede Amministrativa: Via Brenta s.n.c. – 06134 Ponte </w:t>
      </w:r>
      <w:proofErr w:type="spellStart"/>
      <w:r>
        <w:rPr>
          <w:rFonts w:asciiTheme="minorHAnsi" w:hAnsiTheme="minorHAnsi"/>
          <w:sz w:val="22"/>
          <w:szCs w:val="22"/>
        </w:rPr>
        <w:t>Valleceppi</w:t>
      </w:r>
      <w:proofErr w:type="spellEnd"/>
    </w:p>
    <w:p w:rsidR="008D26FC" w:rsidRDefault="008D26FC" w:rsidP="00935CB2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Cod.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Mecc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. PGIC854007 – Cod.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Fisc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. 94152350545</w:t>
      </w:r>
    </w:p>
    <w:p w:rsidR="008D26FC" w:rsidRDefault="008D26FC" w:rsidP="00935CB2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Tel. 075 6920177 – Fax 075 5928004</w:t>
      </w:r>
      <w:r w:rsidR="00935CB2">
        <w:rPr>
          <w:rFonts w:asciiTheme="minorHAnsi" w:hAnsiTheme="minorHAnsi"/>
          <w:sz w:val="22"/>
          <w:szCs w:val="22"/>
          <w:lang w:val="en-US"/>
        </w:rPr>
        <w:t xml:space="preserve"> – </w:t>
      </w:r>
      <w:proofErr w:type="spellStart"/>
      <w:r w:rsidR="00935CB2">
        <w:rPr>
          <w:rFonts w:asciiTheme="minorHAnsi" w:hAnsiTheme="minorHAnsi"/>
          <w:sz w:val="22"/>
          <w:szCs w:val="22"/>
          <w:lang w:val="en-US"/>
        </w:rPr>
        <w:t>Sito</w:t>
      </w:r>
      <w:proofErr w:type="spellEnd"/>
      <w:r w:rsidR="00935CB2">
        <w:rPr>
          <w:rFonts w:asciiTheme="minorHAnsi" w:hAnsiTheme="minorHAnsi"/>
          <w:sz w:val="22"/>
          <w:szCs w:val="22"/>
          <w:lang w:val="en-US"/>
        </w:rPr>
        <w:t xml:space="preserve"> Web: www.icperugia13.edu</w:t>
      </w:r>
      <w:r>
        <w:rPr>
          <w:rFonts w:asciiTheme="minorHAnsi" w:hAnsiTheme="minorHAnsi"/>
          <w:sz w:val="22"/>
          <w:szCs w:val="22"/>
          <w:lang w:val="en-US"/>
        </w:rPr>
        <w:t>.it</w:t>
      </w:r>
    </w:p>
    <w:p w:rsidR="003163BC" w:rsidRPr="00380B41" w:rsidRDefault="003163BC" w:rsidP="003163BC">
      <w:pPr>
        <w:rPr>
          <w:sz w:val="36"/>
          <w:szCs w:val="36"/>
          <w:lang w:val="en-US"/>
        </w:rPr>
      </w:pPr>
      <w:r w:rsidRPr="008D26FC">
        <w:rPr>
          <w:sz w:val="36"/>
          <w:szCs w:val="36"/>
          <w:lang w:val="en-US"/>
        </w:rPr>
        <w:t xml:space="preserve">                                                                                             </w:t>
      </w:r>
    </w:p>
    <w:p w:rsidR="003163BC" w:rsidRPr="00400A7B" w:rsidRDefault="003163BC" w:rsidP="00400A7B">
      <w:pPr>
        <w:jc w:val="center"/>
        <w:rPr>
          <w:rFonts w:ascii="Times New Roman" w:hAnsi="Times New Roman" w:cs="Times New Roman"/>
          <w:sz w:val="52"/>
          <w:szCs w:val="52"/>
        </w:rPr>
      </w:pPr>
      <w:r w:rsidRPr="00400A7B">
        <w:rPr>
          <w:rFonts w:ascii="Times New Roman" w:hAnsi="Times New Roman" w:cs="Times New Roman"/>
          <w:b/>
          <w:bCs/>
          <w:sz w:val="52"/>
          <w:szCs w:val="52"/>
        </w:rPr>
        <w:t>RELAZIONE INTERMEDIA</w:t>
      </w:r>
    </w:p>
    <w:p w:rsidR="00400A7B" w:rsidRDefault="00400A7B" w:rsidP="00417508"/>
    <w:p w:rsidR="00417508" w:rsidRPr="00380B41" w:rsidRDefault="00417508" w:rsidP="00417508">
      <w:pPr>
        <w:rPr>
          <w:rFonts w:ascii="Arial" w:hAnsi="Arial" w:cs="Arial"/>
          <w:sz w:val="44"/>
          <w:szCs w:val="44"/>
        </w:rPr>
      </w:pPr>
      <w:r w:rsidRPr="00380B41">
        <w:rPr>
          <w:rFonts w:ascii="Arial" w:hAnsi="Arial" w:cs="Arial"/>
          <w:sz w:val="44"/>
          <w:szCs w:val="44"/>
        </w:rPr>
        <w:t xml:space="preserve">Alunno:  </w:t>
      </w:r>
    </w:p>
    <w:p w:rsidR="003163BC" w:rsidRPr="00380B41" w:rsidRDefault="003163BC" w:rsidP="00417508">
      <w:pPr>
        <w:rPr>
          <w:rFonts w:ascii="Arial" w:hAnsi="Arial" w:cs="Arial"/>
          <w:sz w:val="40"/>
          <w:szCs w:val="40"/>
        </w:rPr>
      </w:pPr>
      <w:r w:rsidRPr="00380B41">
        <w:rPr>
          <w:rFonts w:ascii="Arial" w:hAnsi="Arial" w:cs="Arial"/>
          <w:sz w:val="40"/>
          <w:szCs w:val="40"/>
        </w:rPr>
        <w:t>Plesso</w:t>
      </w:r>
      <w:r w:rsidR="00400A7B" w:rsidRPr="00380B41">
        <w:rPr>
          <w:rFonts w:ascii="Arial" w:hAnsi="Arial" w:cs="Arial"/>
          <w:sz w:val="40"/>
          <w:szCs w:val="40"/>
        </w:rPr>
        <w:t>:</w:t>
      </w:r>
    </w:p>
    <w:p w:rsidR="003163BC" w:rsidRPr="00380B41" w:rsidRDefault="003163BC" w:rsidP="00417508">
      <w:pPr>
        <w:rPr>
          <w:rFonts w:ascii="Arial" w:hAnsi="Arial" w:cs="Arial"/>
          <w:sz w:val="40"/>
          <w:szCs w:val="40"/>
        </w:rPr>
      </w:pPr>
      <w:r w:rsidRPr="00380B41">
        <w:rPr>
          <w:rFonts w:ascii="Arial" w:hAnsi="Arial" w:cs="Arial"/>
          <w:sz w:val="40"/>
          <w:szCs w:val="40"/>
        </w:rPr>
        <w:t>Anno Scolastico</w:t>
      </w:r>
      <w:r w:rsidR="00400A7B" w:rsidRPr="00380B41">
        <w:rPr>
          <w:rFonts w:ascii="Arial" w:hAnsi="Arial" w:cs="Arial"/>
          <w:sz w:val="40"/>
          <w:szCs w:val="40"/>
        </w:rPr>
        <w:t>:</w:t>
      </w:r>
    </w:p>
    <w:p w:rsidR="0012706F" w:rsidRPr="00380B41" w:rsidRDefault="00417508" w:rsidP="00417508">
      <w:pPr>
        <w:rPr>
          <w:rFonts w:ascii="Arial" w:hAnsi="Arial" w:cs="Arial"/>
          <w:sz w:val="40"/>
          <w:szCs w:val="40"/>
        </w:rPr>
      </w:pPr>
      <w:proofErr w:type="gramStart"/>
      <w:r w:rsidRPr="00380B41">
        <w:rPr>
          <w:rFonts w:ascii="Arial" w:hAnsi="Arial" w:cs="Arial"/>
          <w:sz w:val="40"/>
          <w:szCs w:val="40"/>
        </w:rPr>
        <w:t>Classe</w:t>
      </w:r>
      <w:r w:rsidR="00400A7B" w:rsidRPr="00380B41">
        <w:rPr>
          <w:rFonts w:ascii="Arial" w:hAnsi="Arial" w:cs="Arial"/>
          <w:sz w:val="40"/>
          <w:szCs w:val="40"/>
        </w:rPr>
        <w:t>:</w:t>
      </w:r>
      <w:r w:rsidRPr="00380B41">
        <w:rPr>
          <w:rFonts w:ascii="Arial" w:hAnsi="Arial" w:cs="Arial"/>
          <w:sz w:val="40"/>
          <w:szCs w:val="40"/>
        </w:rPr>
        <w:t xml:space="preserve">   </w:t>
      </w:r>
      <w:proofErr w:type="gramEnd"/>
      <w:r w:rsidR="004B52FD" w:rsidRPr="00380B41">
        <w:rPr>
          <w:rFonts w:ascii="Arial" w:hAnsi="Arial" w:cs="Arial"/>
          <w:sz w:val="40"/>
          <w:szCs w:val="40"/>
        </w:rPr>
        <w:t xml:space="preserve">      Sezione</w:t>
      </w:r>
      <w:r w:rsidR="00400A7B" w:rsidRPr="00380B41">
        <w:rPr>
          <w:rFonts w:ascii="Arial" w:hAnsi="Arial" w:cs="Arial"/>
          <w:sz w:val="40"/>
          <w:szCs w:val="40"/>
        </w:rPr>
        <w:t>:</w:t>
      </w:r>
    </w:p>
    <w:tbl>
      <w:tblPr>
        <w:tblStyle w:val="Grigliatabella"/>
        <w:tblW w:w="10242" w:type="dxa"/>
        <w:tblLook w:val="04A0" w:firstRow="1" w:lastRow="0" w:firstColumn="1" w:lastColumn="0" w:noHBand="0" w:noVBand="1"/>
      </w:tblPr>
      <w:tblGrid>
        <w:gridCol w:w="10242"/>
      </w:tblGrid>
      <w:tr w:rsidR="00400A7B" w:rsidTr="00380B41">
        <w:trPr>
          <w:trHeight w:val="5059"/>
        </w:trPr>
        <w:tc>
          <w:tcPr>
            <w:tcW w:w="10242" w:type="dxa"/>
          </w:tcPr>
          <w:p w:rsidR="00400A7B" w:rsidRPr="00143553" w:rsidRDefault="00400A7B" w:rsidP="0041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7B" w:rsidRDefault="00400A7B" w:rsidP="0041750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400A7B" w:rsidRDefault="00400A7B" w:rsidP="0041750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400A7B" w:rsidRDefault="00400A7B" w:rsidP="0041750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400A7B" w:rsidRDefault="00400A7B" w:rsidP="0041750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400A7B" w:rsidRDefault="00400A7B" w:rsidP="0041750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400A7B" w:rsidRDefault="00400A7B" w:rsidP="0041750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400A7B" w:rsidRDefault="00400A7B" w:rsidP="0041750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400A7B" w:rsidRDefault="00400A7B" w:rsidP="0041750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400A7B" w:rsidRDefault="00400A7B" w:rsidP="0041750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400A7B" w:rsidRDefault="00400A7B" w:rsidP="0041750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400A7B" w:rsidRDefault="00400A7B" w:rsidP="00417508">
      <w:pPr>
        <w:rPr>
          <w:rFonts w:ascii="Times New Roman" w:hAnsi="Times New Roman" w:cs="Times New Roman"/>
          <w:sz w:val="56"/>
          <w:szCs w:val="56"/>
        </w:rPr>
      </w:pPr>
    </w:p>
    <w:p w:rsidR="00400A7B" w:rsidRPr="00400A7B" w:rsidRDefault="00F77B43" w:rsidP="00417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                                                                                              </w:t>
      </w:r>
      <w:r w:rsidR="008D26FC">
        <w:rPr>
          <w:rFonts w:ascii="Times New Roman" w:hAnsi="Times New Roman" w:cs="Times New Roman"/>
          <w:sz w:val="28"/>
          <w:szCs w:val="28"/>
        </w:rPr>
        <w:t>Firma dei docenti</w:t>
      </w:r>
      <w:r w:rsidR="00400A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B0884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400A7B" w:rsidRPr="00400A7B" w:rsidSect="004A712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363" w:hanging="283"/>
      </w:pPr>
      <w:rPr>
        <w:rFonts w:ascii="Symbol" w:hAnsi="Symbol" w:cs="Symbol"/>
      </w:rPr>
    </w:lvl>
  </w:abstractNum>
  <w:abstractNum w:abstractNumId="3" w15:restartNumberingAfterBreak="0">
    <w:nsid w:val="0C973CEA"/>
    <w:multiLevelType w:val="hybridMultilevel"/>
    <w:tmpl w:val="45D44DB6"/>
    <w:lvl w:ilvl="0" w:tplc="9DB4A2A2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8028FF"/>
    <w:multiLevelType w:val="hybridMultilevel"/>
    <w:tmpl w:val="4E462440"/>
    <w:lvl w:ilvl="0" w:tplc="63202B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E4D62"/>
    <w:multiLevelType w:val="hybridMultilevel"/>
    <w:tmpl w:val="CACECD22"/>
    <w:lvl w:ilvl="0" w:tplc="373C7B1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C206DA"/>
    <w:multiLevelType w:val="hybridMultilevel"/>
    <w:tmpl w:val="51CC74B0"/>
    <w:lvl w:ilvl="0" w:tplc="0370576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08"/>
    <w:rsid w:val="0012706F"/>
    <w:rsid w:val="00143553"/>
    <w:rsid w:val="003163BC"/>
    <w:rsid w:val="00380B41"/>
    <w:rsid w:val="00400A7B"/>
    <w:rsid w:val="00417508"/>
    <w:rsid w:val="004A7122"/>
    <w:rsid w:val="004B52FD"/>
    <w:rsid w:val="004E338B"/>
    <w:rsid w:val="007D1DB6"/>
    <w:rsid w:val="008B7DC7"/>
    <w:rsid w:val="008D26FC"/>
    <w:rsid w:val="00935CB2"/>
    <w:rsid w:val="0094519D"/>
    <w:rsid w:val="00AB0884"/>
    <w:rsid w:val="00E71539"/>
    <w:rsid w:val="00F77B43"/>
    <w:rsid w:val="00F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91A7"/>
  <w15:docId w15:val="{44EB3D47-1EFD-45AF-8B2D-4627A174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417508"/>
    <w:pPr>
      <w:suppressAutoHyphens/>
      <w:spacing w:after="0" w:line="240" w:lineRule="auto"/>
      <w:ind w:left="360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17508"/>
    <w:rPr>
      <w:rFonts w:ascii="Arial" w:eastAsia="Times New Roman" w:hAnsi="Arial" w:cs="Arial"/>
      <w:sz w:val="24"/>
      <w:szCs w:val="20"/>
      <w:lang w:eastAsia="ar-SA"/>
    </w:rPr>
  </w:style>
  <w:style w:type="character" w:styleId="Collegamentoipertestuale">
    <w:name w:val="Hyperlink"/>
    <w:uiPriority w:val="99"/>
    <w:unhideWhenUsed/>
    <w:rsid w:val="003163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B52FD"/>
    <w:pPr>
      <w:ind w:left="720"/>
      <w:contextualSpacing/>
    </w:pPr>
  </w:style>
  <w:style w:type="table" w:styleId="Grigliatabella">
    <w:name w:val="Table Grid"/>
    <w:basedOn w:val="Tabellanormale"/>
    <w:uiPriority w:val="39"/>
    <w:rsid w:val="0040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DB6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8D26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D26FC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4</cp:revision>
  <dcterms:created xsi:type="dcterms:W3CDTF">2021-11-09T08:23:00Z</dcterms:created>
  <dcterms:modified xsi:type="dcterms:W3CDTF">2021-11-09T08:43:00Z</dcterms:modified>
</cp:coreProperties>
</file>